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C975E51" w:rsidR="009815C7" w:rsidRPr="007B0071" w:rsidRDefault="00726E6B" w:rsidP="00373F3E">
      <w:pPr>
        <w:spacing w:after="0" w:line="240" w:lineRule="auto"/>
        <w:jc w:val="center"/>
        <w:rPr>
          <w:rFonts w:ascii="Sylfaen" w:hAnsi="Sylfaen" w:cs="Sylfaen"/>
          <w:b/>
          <w:lang w:val="ka-GE"/>
        </w:rPr>
      </w:pPr>
      <w:r>
        <w:rPr>
          <w:rFonts w:ascii="Sylfaen" w:hAnsi="Sylfaen" w:cs="Sylfaen"/>
          <w:b/>
          <w:lang w:val="ka-GE"/>
        </w:rPr>
        <w:t>მ.ალექსიძის ქუჩის N1-ის წყალარინებისა და ა.ნაჭყებიას ქუჩის</w:t>
      </w:r>
      <w:r w:rsidR="00D40992">
        <w:rPr>
          <w:rFonts w:ascii="Sylfaen" w:hAnsi="Sylfaen" w:cs="Sylfaen"/>
          <w:b/>
          <w:lang w:val="ka-GE"/>
        </w:rPr>
        <w:t xml:space="preserve"> წყალსადენისა და წყალარინების </w:t>
      </w:r>
      <w:r>
        <w:rPr>
          <w:rFonts w:ascii="Sylfaen" w:hAnsi="Sylfaen" w:cs="Sylfaen"/>
          <w:b/>
          <w:lang w:val="ka-GE"/>
        </w:rPr>
        <w:t>ქ</w:t>
      </w:r>
      <w:r w:rsidR="00EE5062">
        <w:rPr>
          <w:rFonts w:ascii="Sylfaen" w:hAnsi="Sylfaen" w:cs="Sylfaen"/>
          <w:b/>
          <w:lang w:val="ka-GE"/>
        </w:rPr>
        <w:t>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4EBDE6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63542" w:rsidRPr="00163542">
        <w:rPr>
          <w:rFonts w:ascii="Sylfaen" w:hAnsi="Sylfaen" w:cs="Sylfaen"/>
          <w:lang w:val="ka-GE"/>
        </w:rPr>
        <w:t xml:space="preserve">მ.ალექსიძის ქუჩის N1-ის წყალარინებისა და ა.ნაჭყებიას ქუჩის წყალსადენისა და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5432C49" w:rsidR="00DB5C8D" w:rsidRPr="006005A1" w:rsidRDefault="00163542" w:rsidP="00696A50">
      <w:pPr>
        <w:spacing w:after="0" w:line="240" w:lineRule="auto"/>
        <w:jc w:val="both"/>
        <w:rPr>
          <w:rFonts w:ascii="Sylfaen" w:hAnsi="Sylfaen" w:cs="Sylfaen"/>
          <w:lang w:val="ka-GE"/>
        </w:rPr>
      </w:pPr>
      <w:r w:rsidRPr="00163542">
        <w:rPr>
          <w:rFonts w:ascii="Sylfaen" w:hAnsi="Sylfaen" w:cs="Sylfaen"/>
          <w:lang w:val="ka-GE"/>
        </w:rPr>
        <w:t xml:space="preserve">მ.ალექსიძის ქუჩის N1-ის წყალარინებისა და ა.ნაჭყებიას ქუჩის წყალსადენისა და წყალარინების 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EEBC79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40992">
        <w:rPr>
          <w:rFonts w:ascii="Sylfaen" w:hAnsi="Sylfaen" w:cs="Sylfaen"/>
          <w:b/>
          <w:sz w:val="20"/>
          <w:szCs w:val="20"/>
          <w:lang w:val="ka-GE"/>
        </w:rPr>
        <w:t>2</w:t>
      </w:r>
      <w:r w:rsidR="0000603E">
        <w:rPr>
          <w:rFonts w:ascii="Sylfaen" w:hAnsi="Sylfaen" w:cs="Sylfaen"/>
          <w:b/>
          <w:sz w:val="20"/>
          <w:szCs w:val="20"/>
          <w:lang w:val="ka-GE"/>
        </w:rPr>
        <w:t>7</w:t>
      </w:r>
      <w:bookmarkStart w:id="1" w:name="_GoBack"/>
      <w:bookmarkEnd w:id="1"/>
      <w:r w:rsidR="003931AC">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9647" w14:textId="77777777" w:rsidR="00F52F3C" w:rsidRDefault="00F52F3C" w:rsidP="007902EA">
      <w:pPr>
        <w:spacing w:after="0" w:line="240" w:lineRule="auto"/>
      </w:pPr>
      <w:r>
        <w:separator/>
      </w:r>
    </w:p>
  </w:endnote>
  <w:endnote w:type="continuationSeparator" w:id="0">
    <w:p w14:paraId="09D67F74" w14:textId="77777777" w:rsidR="00F52F3C" w:rsidRDefault="00F52F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D16C448" w:rsidR="004A3BD8" w:rsidRDefault="004A3BD8">
        <w:pPr>
          <w:pStyle w:val="Footer"/>
          <w:jc w:val="right"/>
        </w:pPr>
        <w:r>
          <w:fldChar w:fldCharType="begin"/>
        </w:r>
        <w:r>
          <w:instrText xml:space="preserve"> PAGE   \* MERGEFORMAT </w:instrText>
        </w:r>
        <w:r>
          <w:fldChar w:fldCharType="separate"/>
        </w:r>
        <w:r w:rsidR="00F52F3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8754" w14:textId="77777777" w:rsidR="00F52F3C" w:rsidRDefault="00F52F3C" w:rsidP="007902EA">
      <w:pPr>
        <w:spacing w:after="0" w:line="240" w:lineRule="auto"/>
      </w:pPr>
      <w:r>
        <w:separator/>
      </w:r>
    </w:p>
  </w:footnote>
  <w:footnote w:type="continuationSeparator" w:id="0">
    <w:p w14:paraId="06D1D1D5" w14:textId="77777777" w:rsidR="00F52F3C" w:rsidRDefault="00F52F3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603E"/>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3542"/>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931AC"/>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058C"/>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26E6B"/>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A7F68"/>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2F3C"/>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CA2F-CDC0-BB4F-9EA2-831F6604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6</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276</cp:revision>
  <cp:lastPrinted>2015-07-27T06:36:00Z</cp:lastPrinted>
  <dcterms:created xsi:type="dcterms:W3CDTF">2017-02-28T15:04:00Z</dcterms:created>
  <dcterms:modified xsi:type="dcterms:W3CDTF">2021-08-20T09:51:00Z</dcterms:modified>
</cp:coreProperties>
</file>